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d87a" w14:textId="7d9d87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55. став 4. Закона о јавном информисању и медијима („Службени гласник РС”, бр. 83/14, 58/15 и 12/16 – аутентично тумачење),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културе и информисања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начину вођења и упису у евиденцију представника иностраних медија и дописништава иностраних медија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21 од 4. марта 2016.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уређује се начин вођења и уписа у евиденцију представника иностраних медија и дописништава иностраних медија и издавање легитимација за обављање медијске активности на територији Републике Србије.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Инострани медиј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иностраним медијем, у смислу Закона и овог правилника, подразумевају се дневне и периодичне новине, сервис новинске агенције, радио програм,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а који су основани изван граница Републике Србије.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Представник иностраног медија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 иностраног медија, у смислу Закона и овог правилника, је лице које за инострани медиј обавља медијску активност, и то као уредник, новинар, фото-репортер, сниматељ или други сарадник, на територији Републике Србије.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Дописништво иностраног медија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Дописништво иностраног медија (у даљем тексту: дописништво), у смислу Закона и овог правилника, је организовано представништво иностраног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Дописништво чине најмање два представника иностраног медија, који за тај медиј обављају медијску активност на територији Републике Србије у периоду дужем од 90 дана.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Дописништво стиче својство правног лица уписом у Евиденцију дописништава иностраних медија, која се води у министарству надлежном за послове јавног информисања (у даљем тексту: надлежно министарство).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Надлежно министарство води Евиденцију представника иностраних медија и Евиденцију дописништава иностраних медија.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Захтев за упис у Евиденцију представника иностраних медија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Упис у Евиденцију представника иностраних медија врши се на основу захтева одговорног лица иностраног медија, односно захтева руководиоца дописништва, који се подноси надлежном министарству.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иностраног медија подноси захтев за упис у Евиденцију, из става 1. овог члана, свог представника и руководиоца свог дописништва у Републици Србији.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Руководилац дописништва подноси захтев за упис у Евиденцију, из става 1. овог члана, представника који обавља медијску активност за то дописништво.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за упис у Евиденцију представника иностраних медија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име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пол;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датум, место и државу рођења;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држављанство;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број, датум, место и државу издавања путне исправе, односно личне карте (за држављане Републике Србије);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статус визе, место издавања, трајање визе;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назив, државу, адресу и телефон редакције;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професионални статус представника;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адресу дописништва у Републици Србији (ако је дописништво основано);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период у коме намерава да борави на територији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адресу боравка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контакт телефон;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електронску адресу;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место, датум и потпис.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из става 1. овог члана подноси се на Обрасцу 1 који је одштампан уз овај правилник као Прилог 1, чини његов саставни део и објављује се на веб сајту надлежног министарства.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захтев за упис у Евиденцију представника иностраних медија, прилаже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пропратно писмо одговорног лица иностраног медија чији је представник;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две фотографије;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фотокопија путне исправе, односно личне карте;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кратка професионална биографија (за представника иностраног медија који борави на територији Републике Србије дуже од 90 дана);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доказ о пријави боравка код надлежног органа у Републици Србији (за стране држављане), на увид.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Захтев за упис у Евиденцију дописништава иностраних медија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Упис у Евиденцију дописништава иностраних медија врши се на основу захтева одговорног лица иностраног медија, који се подноси надлежном министарству.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за упис у Евиденцију дописништава иностраних медија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и седиште иностраног медија који је оснивач дописништва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седиште и адресу дописништва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број телефона и електронску адресу дописништва;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име и презиме руководиоца дописништва;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број и датум истека новинарске легитимације руководиоца дописништва;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име, презиме и број новинарске легитимације свих представника иностраног медија који обављају медијску активност за то дописништво;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место, датум, и потпис одговорног лица иностраног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из става 1. овог члана подноси се на Обрасцу 2 који је одштампан уз овај правилник као Прилог 2, чини његов саставни део и објављује се на веб сајту надлежног министарства.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захтев за упис у Евиденцију дописништава иностраних медија подноси се пропратно писмо одговорног лица иностраног медија, које је оснивач дописништва.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Решење о упису у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поднетог захтева из чл. 8. и 11. овог правилника, надлежно министарство доноси решење о упису у Евиденцију представника иностраних медија, односно о упису у Евиденцију дописништава иностраних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из става 1. овог члана издаје се у року од осам дана од дана пријема захтева, са роком важења до једне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пријема захтева сматра се дан предаје потпуне документације надлежном министарству,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Продужење уписа у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иностраног медија, односно руководилац дописништва, може надлежном министарству поднети захтев за продужење уписа у Евиденцију представника иностраних медија, односно захтев за продужење уписа у Евиденцију дописништава иностраних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из става 1. овог члана подноси се, пре истека рока на које је издато решење о упису у евиденцију, на обрасцу из члана 8. став 2. и члана 11. став 2.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захтев из члана 14. овог правилника подноси се пропратно писмо одговорног лица иностраног медија, односно руководиоца дописништва.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прекида континуитета уписа у евиденцију спроводи се нови поступак уписа.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 иностраног медија, односно руководилац дописништва, обавезан је да надлежном министарству пријави сваку промену података који се воде у евиденцији, у року од 15 дана од дана настале промене.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из чл. 8, 11. и 14. овог правилника, као и пропратно писмо из члана 9. тачка 1), члана 12. и члана 15. овог правилника, могу се послати и електронским путем.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НОВИНАРСКА ЛЕГИТИМАЦИЈА И ПРЕС КАРТИЦА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Издавање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уписа у Евиденцију представника иностраних медија издаје се новинарска легитимација, односно прес картица.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Новинарска легитимација и прес картица служе као доказ да је њен ималац уписан у Евиденцију представника иностраних медија, која се води код надлежног министарства.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Новинарска легитимација издаје се представнику иностраног медија који борави на територији Републике Србије у периоду дужем од 90 дана.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Прес картица издаје се представнику иностраног медија који борави на територији Републике Србије у периоду краћем од 90 дана.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важења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Представнику иностраног медија који борави на територији Републике Србије, у периоду дужем од 90 дана, издаје се новинарска легитимација са роком важења до једне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Представнику иностраног медија који борави на територији Републике Србије, у периоду краћем од 90 дана, издаје се прес картица са роком важења до 90 дана.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Садржај новинарске легитимације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Новинарска легитимација се издаје у посебној форми и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надлежног министарства;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 и презиме лица коме се издаје новинарска легитимација;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назив иностраног медија чији је представник;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датум истека рока важења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број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фотографију и својеручни потпис лица коме се издаје новинарска легитимација 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датум издавања и потпис овлашћеног лица у надлежном министарству.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последњој страни новинарске легитимације, на српском и енглеском језику, пише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„Носилац ове легитимације евидентиран је као представник иностраног медија и има право да за свој медиј обавља медијску активност на територији Републике Србије.”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„The holder of this press ID is registered as a foreign media representative and he/she shall have the right to perform media activity for his/her own media at the territory of the Republic of Serbia.”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Садржај прес картице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Прес картица издаје се у посебној форми и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надлежног министарства;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 и презиме лица коме се издаје прес картица;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назив иностраног медија за које лице ради;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датум истека рока важења прес картице;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број прес картице;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фотографију лица коме се издаје прес картица 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потпис овлашћеног лица у надлежном министарству.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полеђини прес картице, на српском и енглеском језику, пише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„Носилац ове картице евидентиран је као представник иностраног медија и има право да за свој медиј обавља медијску активност на територији Републике Србије.”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„The holder of this press card is registered as a foreign media representative and he/she shall have the right to perform media activity for his/her own media at the territory of the Republic of Serbia.”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ОБАВЕЗА ОРГАНА КОЈИ ВОДИ ЕВИДЕНЦИЈУ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Пружање помоћи у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Надлежно министарство, у оквиру делокруга свога рада, пружа помоћ у раду евидентираним представницима иностраних медија и евидентираним дописништвима иностраних медија.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Објављивање података из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Надлежно министарство обавезно је да на свом веб сајту објави податке из члана 8. став 1. тач. 1), 7), 9), 12) и 13) и члана 11. став 1. тач. 1), 2), 3) и 4)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Новинарскa легитимацијa и прес картицa издате до дана ступања на снагу овог правилника биће у употреби до истека рока њиховог важења.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начину вођења и упису у евиденцију представника иностраних медија и дописништава иностраних медија („Службени гласник РС”, број 126/14).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1. маја 2016.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110-00-00058/2016-04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2. марта 2016.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Иван Тасовац,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1 -</w:t>
      </w:r>
      <w:r>
        <w:rPr>
          <w:rFonts w:ascii="Verdana"/>
          <w:b w:val="false"/>
          <w:i w:val="false"/>
          <w:color w:val="000000"/>
          <w:sz w:val="22"/>
        </w:rPr>
        <w:t> 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Захтев за упис у евиденцију представника иностраних медија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2 -</w:t>
      </w:r>
      <w:r>
        <w:rPr>
          <w:rFonts w:ascii="Verdana"/>
          <w:b w:val="false"/>
          <w:i w:val="false"/>
          <w:color w:val="000000"/>
          <w:sz w:val="22"/>
        </w:rPr>
        <w:t> </w:t>
      </w: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Захтев за упис у евиденцију дописништава иностраних медија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o1.html&amp;doctype=reg&amp;x-filename=true&amp;regactid=394785" Type="http://schemas.openxmlformats.org/officeDocument/2006/relationships/hyperlink" Id="rId4"/><Relationship TargetMode="External" Target="http://www.pravno-informacioni-sistem.rs/SlGlasnikPortal/prilozi/o2.html&amp;doctype=reg&amp;x-filename=true&amp;regactid=394785" Type="http://schemas.openxmlformats.org/officeDocument/2006/relationships/hyperlink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